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E" w:rsidRDefault="007036AE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Załącznik </w:t>
      </w:r>
      <w:r w:rsidRPr="00F15FD6">
        <w:rPr>
          <w:rFonts w:ascii="Arial" w:hAnsi="Arial" w:cs="Arial"/>
          <w:color w:val="000000"/>
          <w:sz w:val="18"/>
          <w:szCs w:val="18"/>
        </w:rPr>
        <w:t xml:space="preserve">nr </w:t>
      </w:r>
      <w:r w:rsidRPr="00F15FD6">
        <w:rPr>
          <w:rFonts w:ascii="Arial" w:hAnsi="Arial" w:cs="Arial"/>
          <w:b/>
          <w:color w:val="000000"/>
          <w:sz w:val="18"/>
          <w:szCs w:val="18"/>
        </w:rPr>
        <w:t>2</w:t>
      </w:r>
      <w:r w:rsidRPr="00772DE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2DEA">
        <w:rPr>
          <w:rFonts w:ascii="Arial" w:hAnsi="Arial" w:cs="Arial"/>
          <w:sz w:val="18"/>
          <w:szCs w:val="18"/>
        </w:rPr>
        <w:t>do Regulaminu udzielania zamówień publicznych</w:t>
      </w:r>
    </w:p>
    <w:p w:rsidR="007036AE" w:rsidRDefault="007036AE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o wartości nieprzekraczającej kwoty wskazanej w art. 4 pkt 8 </w:t>
      </w:r>
    </w:p>
    <w:p w:rsidR="007036AE" w:rsidRDefault="007036AE" w:rsidP="00703044">
      <w:pPr>
        <w:pStyle w:val="Default"/>
        <w:jc w:val="right"/>
        <w:rPr>
          <w:rFonts w:ascii="Arial" w:hAnsi="Arial" w:cs="Arial"/>
          <w:sz w:val="18"/>
          <w:szCs w:val="22"/>
        </w:rPr>
      </w:pPr>
      <w:r w:rsidRPr="00772DEA">
        <w:rPr>
          <w:rFonts w:ascii="Arial" w:hAnsi="Arial" w:cs="Arial"/>
          <w:sz w:val="18"/>
          <w:szCs w:val="18"/>
        </w:rPr>
        <w:t>ustawy – prawo zamówień publicznych</w:t>
      </w:r>
    </w:p>
    <w:p w:rsidR="007036AE" w:rsidRDefault="007036A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7036AE" w:rsidRPr="00B73DCA" w:rsidRDefault="007036A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7036AE" w:rsidRPr="00E175E2" w:rsidRDefault="009D0C2E" w:rsidP="008F64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dnia </w:t>
      </w:r>
      <w:r w:rsidR="00AA754E">
        <w:rPr>
          <w:rFonts w:ascii="Arial" w:hAnsi="Arial" w:cs="Arial"/>
          <w:sz w:val="22"/>
          <w:szCs w:val="22"/>
        </w:rPr>
        <w:t>02</w:t>
      </w:r>
      <w:r w:rsidR="00074369">
        <w:rPr>
          <w:rFonts w:ascii="Arial" w:hAnsi="Arial" w:cs="Arial"/>
          <w:sz w:val="22"/>
          <w:szCs w:val="22"/>
        </w:rPr>
        <w:t>.</w:t>
      </w:r>
      <w:r w:rsidR="00C66EB1">
        <w:rPr>
          <w:rFonts w:ascii="Arial" w:hAnsi="Arial" w:cs="Arial"/>
          <w:sz w:val="22"/>
          <w:szCs w:val="22"/>
        </w:rPr>
        <w:t>0</w:t>
      </w:r>
      <w:r w:rsidR="00AA754E">
        <w:rPr>
          <w:rFonts w:ascii="Arial" w:hAnsi="Arial" w:cs="Arial"/>
          <w:sz w:val="22"/>
          <w:szCs w:val="22"/>
        </w:rPr>
        <w:t>7</w:t>
      </w:r>
      <w:r w:rsidR="00C66EB1">
        <w:rPr>
          <w:rFonts w:ascii="Arial" w:hAnsi="Arial" w:cs="Arial"/>
          <w:sz w:val="22"/>
          <w:szCs w:val="22"/>
        </w:rPr>
        <w:t>.2019</w:t>
      </w:r>
      <w:r w:rsidR="007036AE" w:rsidRPr="00E175E2">
        <w:rPr>
          <w:rFonts w:ascii="Arial" w:hAnsi="Arial" w:cs="Arial"/>
          <w:sz w:val="22"/>
          <w:szCs w:val="22"/>
        </w:rPr>
        <w:t xml:space="preserve"> r. </w:t>
      </w:r>
    </w:p>
    <w:p w:rsidR="007036AE" w:rsidRPr="00E175E2" w:rsidRDefault="007036AE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Urząd Miasta Stołecznego Warszawy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Urząd Dzielnicy Praga-Południe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Wydział Infrastruktury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ul. Grochowska 274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03-841 Warszawa</w:t>
      </w:r>
    </w:p>
    <w:p w:rsidR="007036AE" w:rsidRDefault="007036AE" w:rsidP="00703044">
      <w:pPr>
        <w:pStyle w:val="Default"/>
        <w:rPr>
          <w:sz w:val="22"/>
          <w:szCs w:val="22"/>
        </w:rPr>
      </w:pPr>
    </w:p>
    <w:p w:rsidR="00540934" w:rsidRDefault="00540934" w:rsidP="00703044">
      <w:pPr>
        <w:pStyle w:val="Default"/>
        <w:rPr>
          <w:sz w:val="22"/>
          <w:szCs w:val="22"/>
        </w:rPr>
      </w:pPr>
    </w:p>
    <w:p w:rsidR="00540934" w:rsidRDefault="00540934" w:rsidP="00703044">
      <w:pPr>
        <w:pStyle w:val="Default"/>
        <w:rPr>
          <w:sz w:val="22"/>
          <w:szCs w:val="22"/>
        </w:rPr>
      </w:pPr>
    </w:p>
    <w:p w:rsidR="007036AE" w:rsidRDefault="007036AE" w:rsidP="00703044">
      <w:pPr>
        <w:pStyle w:val="Default"/>
        <w:rPr>
          <w:sz w:val="22"/>
          <w:szCs w:val="22"/>
        </w:rPr>
      </w:pPr>
    </w:p>
    <w:p w:rsidR="007036AE" w:rsidRDefault="007036AE" w:rsidP="007030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ZAPYTANIE OFERTOWE </w:t>
      </w:r>
    </w:p>
    <w:p w:rsidR="007036AE" w:rsidRDefault="007036AE" w:rsidP="00703044">
      <w:pPr>
        <w:pStyle w:val="Default"/>
        <w:rPr>
          <w:sz w:val="22"/>
          <w:szCs w:val="22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Zamawiający – Urząd Dzielnicy Praga – Południe m. st. Warszawy zaprasza do złożenia ofert na: </w:t>
      </w:r>
    </w:p>
    <w:p w:rsidR="007036AE" w:rsidRPr="00754DFA" w:rsidRDefault="007036AE" w:rsidP="003D4660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Przedmiot zamówienia: </w:t>
      </w:r>
      <w:r w:rsidR="00F22D69" w:rsidRPr="00754DFA">
        <w:rPr>
          <w:rFonts w:ascii="Arial" w:hAnsi="Arial" w:cs="Arial"/>
          <w:sz w:val="21"/>
          <w:szCs w:val="21"/>
        </w:rPr>
        <w:t xml:space="preserve">zakup, dostawa i montaż </w:t>
      </w:r>
      <w:r w:rsidR="00FA27DD">
        <w:rPr>
          <w:rFonts w:ascii="Arial" w:hAnsi="Arial" w:cs="Arial"/>
          <w:sz w:val="21"/>
          <w:szCs w:val="21"/>
        </w:rPr>
        <w:t xml:space="preserve">trzech tablic </w:t>
      </w:r>
      <w:r w:rsidR="00F22D69" w:rsidRPr="00754DFA">
        <w:rPr>
          <w:rFonts w:ascii="Arial" w:hAnsi="Arial" w:cs="Arial"/>
          <w:sz w:val="21"/>
          <w:szCs w:val="21"/>
        </w:rPr>
        <w:t xml:space="preserve">w ramach realizacji zadania </w:t>
      </w:r>
      <w:r w:rsidRPr="00275894">
        <w:rPr>
          <w:rFonts w:ascii="Arial" w:hAnsi="Arial" w:cs="Arial"/>
          <w:bCs/>
          <w:sz w:val="21"/>
          <w:szCs w:val="21"/>
        </w:rPr>
        <w:t>pn</w:t>
      </w:r>
      <w:r w:rsidR="00786D00" w:rsidRPr="00275894">
        <w:rPr>
          <w:rFonts w:ascii="Arial" w:hAnsi="Arial" w:cs="Arial"/>
          <w:bCs/>
          <w:sz w:val="21"/>
          <w:szCs w:val="21"/>
        </w:rPr>
        <w:t>.</w:t>
      </w:r>
      <w:r w:rsidRPr="00275894">
        <w:rPr>
          <w:rFonts w:ascii="Arial" w:hAnsi="Arial" w:cs="Arial"/>
          <w:sz w:val="21"/>
          <w:szCs w:val="21"/>
        </w:rPr>
        <w:t>:</w:t>
      </w:r>
      <w:r w:rsidR="00FA27DD">
        <w:rPr>
          <w:rFonts w:ascii="Arial" w:hAnsi="Arial" w:cs="Arial"/>
          <w:sz w:val="21"/>
          <w:szCs w:val="21"/>
        </w:rPr>
        <w:t xml:space="preserve"> </w:t>
      </w:r>
      <w:r w:rsidR="00FA27DD" w:rsidRPr="002A600B">
        <w:rPr>
          <w:rFonts w:ascii="Arial" w:hAnsi="Arial" w:cs="Arial"/>
          <w:b/>
          <w:sz w:val="20"/>
          <w:szCs w:val="20"/>
        </w:rPr>
        <w:t>„</w:t>
      </w:r>
      <w:r w:rsidR="00FA27DD" w:rsidRPr="005A0D0E">
        <w:rPr>
          <w:rFonts w:ascii="Arial" w:hAnsi="Arial" w:cs="Arial"/>
          <w:b/>
          <w:sz w:val="21"/>
          <w:szCs w:val="21"/>
        </w:rPr>
        <w:t>Lokalne tablice informacyjne na Saskiej Kępie</w:t>
      </w:r>
      <w:r w:rsidR="00FA27DD" w:rsidRPr="002A600B">
        <w:rPr>
          <w:rFonts w:ascii="Arial" w:hAnsi="Arial" w:cs="Arial"/>
          <w:b/>
          <w:sz w:val="20"/>
          <w:szCs w:val="20"/>
        </w:rPr>
        <w:t xml:space="preserve">” </w:t>
      </w:r>
      <w:r w:rsidR="00484C7D" w:rsidRPr="001F7F38">
        <w:rPr>
          <w:rFonts w:ascii="Arial" w:hAnsi="Arial" w:cs="Arial"/>
          <w:bCs/>
          <w:sz w:val="21"/>
          <w:szCs w:val="21"/>
        </w:rPr>
        <w:t xml:space="preserve">przy ul. Meksykańskiej, Ateńskiej </w:t>
      </w:r>
      <w:r w:rsidR="00484C7D" w:rsidRPr="001F7F38">
        <w:rPr>
          <w:rFonts w:ascii="Arial" w:hAnsi="Arial" w:cs="Arial"/>
          <w:bCs/>
          <w:sz w:val="21"/>
          <w:szCs w:val="21"/>
        </w:rPr>
        <w:br/>
        <w:t>i Walecznych w</w:t>
      </w:r>
      <w:r w:rsidR="00641CC5" w:rsidRPr="00754DFA">
        <w:rPr>
          <w:rFonts w:ascii="Arial" w:hAnsi="Arial" w:cs="Arial"/>
          <w:sz w:val="21"/>
          <w:szCs w:val="21"/>
        </w:rPr>
        <w:t xml:space="preserve"> Warszawie</w:t>
      </w:r>
      <w:r w:rsidR="00FA27DD">
        <w:rPr>
          <w:rFonts w:ascii="Arial" w:hAnsi="Arial" w:cs="Arial"/>
          <w:sz w:val="21"/>
          <w:szCs w:val="21"/>
        </w:rPr>
        <w:t>.</w:t>
      </w:r>
      <w:r w:rsidRPr="00754DFA">
        <w:rPr>
          <w:rFonts w:ascii="Arial" w:hAnsi="Arial" w:cs="Arial"/>
          <w:sz w:val="21"/>
          <w:szCs w:val="21"/>
        </w:rPr>
        <w:t xml:space="preserve"> </w:t>
      </w:r>
    </w:p>
    <w:p w:rsidR="00F22D69" w:rsidRPr="00754DFA" w:rsidRDefault="00F22D69" w:rsidP="004E33C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realizacji zamówienia do </w:t>
      </w:r>
      <w:r w:rsidR="00FA27DD">
        <w:rPr>
          <w:rFonts w:ascii="Arial" w:hAnsi="Arial" w:cs="Arial"/>
          <w:sz w:val="21"/>
          <w:szCs w:val="21"/>
        </w:rPr>
        <w:t>5</w:t>
      </w:r>
      <w:r w:rsidRPr="00754DFA">
        <w:rPr>
          <w:rFonts w:ascii="Arial" w:hAnsi="Arial" w:cs="Arial"/>
          <w:sz w:val="21"/>
          <w:szCs w:val="21"/>
        </w:rPr>
        <w:t xml:space="preserve"> tygodni od dnia zawarcia umowy.</w:t>
      </w:r>
    </w:p>
    <w:p w:rsidR="007036AE" w:rsidRPr="00754DFA" w:rsidRDefault="00554169" w:rsidP="004E33C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Miejsce i termin złożenia oferty: ofertę należy złożyć w zaklejonej kopercie na adres: Urząd m.st. Warszawy, Dzielnicy Praga Południe, Wydział Infrastruktury, ul. Grochowska 274, 03-841 Warszawa, z dopi</w:t>
      </w:r>
      <w:r w:rsidR="00786D00" w:rsidRPr="00754DFA">
        <w:rPr>
          <w:rFonts w:ascii="Arial" w:hAnsi="Arial" w:cs="Arial"/>
          <w:sz w:val="21"/>
          <w:szCs w:val="21"/>
        </w:rPr>
        <w:t xml:space="preserve">skiem: „NIE OTWIERAĆ” </w:t>
      </w:r>
      <w:r w:rsidRPr="00754DFA">
        <w:rPr>
          <w:rFonts w:ascii="Arial" w:hAnsi="Arial" w:cs="Arial"/>
          <w:sz w:val="21"/>
          <w:szCs w:val="21"/>
        </w:rPr>
        <w:t xml:space="preserve"> (AJA) , </w:t>
      </w:r>
      <w:r w:rsidR="00786D00" w:rsidRPr="00754DFA">
        <w:rPr>
          <w:rFonts w:ascii="Arial" w:hAnsi="Arial" w:cs="Arial"/>
          <w:b/>
          <w:sz w:val="21"/>
          <w:szCs w:val="21"/>
        </w:rPr>
        <w:t xml:space="preserve">do dnia </w:t>
      </w:r>
      <w:r w:rsidR="00AA754E">
        <w:rPr>
          <w:rFonts w:ascii="Arial" w:hAnsi="Arial" w:cs="Arial"/>
          <w:b/>
          <w:sz w:val="21"/>
          <w:szCs w:val="21"/>
        </w:rPr>
        <w:t>15</w:t>
      </w:r>
      <w:r w:rsidRPr="00754DFA">
        <w:rPr>
          <w:rFonts w:ascii="Arial" w:hAnsi="Arial" w:cs="Arial"/>
          <w:b/>
          <w:sz w:val="21"/>
          <w:szCs w:val="21"/>
        </w:rPr>
        <w:t>.</w:t>
      </w:r>
      <w:r w:rsidR="00786D00" w:rsidRPr="00754DFA">
        <w:rPr>
          <w:rFonts w:ascii="Arial" w:hAnsi="Arial" w:cs="Arial"/>
          <w:b/>
          <w:sz w:val="21"/>
          <w:szCs w:val="21"/>
        </w:rPr>
        <w:t>0</w:t>
      </w:r>
      <w:r w:rsidR="00AA754E">
        <w:rPr>
          <w:rFonts w:ascii="Arial" w:hAnsi="Arial" w:cs="Arial"/>
          <w:b/>
          <w:sz w:val="21"/>
          <w:szCs w:val="21"/>
        </w:rPr>
        <w:t>7</w:t>
      </w:r>
      <w:r w:rsidR="00786D00" w:rsidRPr="00754DFA">
        <w:rPr>
          <w:rFonts w:ascii="Arial" w:hAnsi="Arial" w:cs="Arial"/>
          <w:b/>
          <w:sz w:val="21"/>
          <w:szCs w:val="21"/>
        </w:rPr>
        <w:t>.2019</w:t>
      </w:r>
      <w:r w:rsidRPr="00754DFA">
        <w:rPr>
          <w:rFonts w:ascii="Arial" w:hAnsi="Arial" w:cs="Arial"/>
          <w:b/>
          <w:sz w:val="21"/>
          <w:szCs w:val="21"/>
        </w:rPr>
        <w:t xml:space="preserve"> r</w:t>
      </w:r>
      <w:r w:rsidRPr="00754DFA">
        <w:rPr>
          <w:rFonts w:ascii="Arial" w:hAnsi="Arial" w:cs="Arial"/>
          <w:sz w:val="21"/>
          <w:szCs w:val="21"/>
        </w:rPr>
        <w:t>.</w:t>
      </w:r>
      <w:r w:rsidR="00970556" w:rsidRPr="00754DFA">
        <w:rPr>
          <w:rFonts w:ascii="Arial" w:hAnsi="Arial" w:cs="Arial"/>
          <w:sz w:val="21"/>
          <w:szCs w:val="21"/>
        </w:rPr>
        <w:t xml:space="preserve"> </w:t>
      </w:r>
      <w:r w:rsidR="00786D00" w:rsidRPr="00754DFA">
        <w:rPr>
          <w:rFonts w:ascii="Arial" w:hAnsi="Arial" w:cs="Arial"/>
          <w:b/>
          <w:sz w:val="21"/>
          <w:szCs w:val="21"/>
        </w:rPr>
        <w:t>do godz. 16</w:t>
      </w:r>
      <w:r w:rsidR="00970556" w:rsidRPr="00754DFA">
        <w:rPr>
          <w:rFonts w:ascii="Arial" w:hAnsi="Arial" w:cs="Arial"/>
          <w:b/>
          <w:sz w:val="21"/>
          <w:szCs w:val="21"/>
        </w:rPr>
        <w:t>:00</w:t>
      </w:r>
    </w:p>
    <w:p w:rsidR="007036AE" w:rsidRPr="00754DFA" w:rsidRDefault="007036AE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otwarcia ofert </w:t>
      </w:r>
      <w:r w:rsidR="00AA754E">
        <w:rPr>
          <w:rFonts w:ascii="Arial" w:hAnsi="Arial" w:cs="Arial"/>
          <w:sz w:val="21"/>
          <w:szCs w:val="21"/>
        </w:rPr>
        <w:t>16</w:t>
      </w:r>
      <w:r w:rsidR="00B551CD" w:rsidRPr="00754DFA">
        <w:rPr>
          <w:rFonts w:ascii="Arial" w:hAnsi="Arial" w:cs="Arial"/>
          <w:sz w:val="21"/>
          <w:szCs w:val="21"/>
        </w:rPr>
        <w:t>.0</w:t>
      </w:r>
      <w:r w:rsidR="00AA754E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B551CD" w:rsidRPr="00754DFA">
        <w:rPr>
          <w:rFonts w:ascii="Arial" w:hAnsi="Arial" w:cs="Arial"/>
          <w:sz w:val="21"/>
          <w:szCs w:val="21"/>
        </w:rPr>
        <w:t>.2019</w:t>
      </w:r>
      <w:r w:rsidRPr="00754DFA">
        <w:rPr>
          <w:rFonts w:ascii="Arial" w:hAnsi="Arial" w:cs="Arial"/>
          <w:sz w:val="21"/>
          <w:szCs w:val="21"/>
        </w:rPr>
        <w:t xml:space="preserve"> r.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Warunki płatności wynagrodzenie ryczałtowe.</w:t>
      </w:r>
    </w:p>
    <w:p w:rsidR="00754DFA" w:rsidRPr="00754DFA" w:rsidRDefault="00754DFA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Szczegółowy zakres przedmiotu zamówienia określa dokumentacja techniczna: projekt wykonawczy pn.: </w:t>
      </w:r>
      <w:r w:rsidR="001F57A3">
        <w:rPr>
          <w:rFonts w:ascii="Arial" w:hAnsi="Arial" w:cs="Arial"/>
          <w:sz w:val="21"/>
          <w:szCs w:val="21"/>
        </w:rPr>
        <w:t>Budowa obiektu małej architektury w ramach zadania pn</w:t>
      </w:r>
      <w:r w:rsidR="001F57A3" w:rsidRPr="008920E7">
        <w:rPr>
          <w:rFonts w:ascii="Arial" w:hAnsi="Arial" w:cs="Arial"/>
          <w:sz w:val="21"/>
          <w:szCs w:val="21"/>
        </w:rPr>
        <w:t xml:space="preserve">.: </w:t>
      </w:r>
      <w:r w:rsidR="008920E7" w:rsidRPr="008920E7">
        <w:rPr>
          <w:rFonts w:ascii="Arial" w:hAnsi="Arial" w:cs="Arial"/>
          <w:sz w:val="20"/>
          <w:szCs w:val="20"/>
        </w:rPr>
        <w:t>„</w:t>
      </w:r>
      <w:r w:rsidR="008920E7" w:rsidRPr="008920E7">
        <w:rPr>
          <w:rFonts w:ascii="Arial" w:hAnsi="Arial" w:cs="Arial"/>
          <w:sz w:val="21"/>
          <w:szCs w:val="21"/>
        </w:rPr>
        <w:t>Lokalne tablice informacyjne na Saskiej Kępie</w:t>
      </w:r>
      <w:r w:rsidR="008920E7" w:rsidRPr="008920E7">
        <w:rPr>
          <w:rFonts w:ascii="Arial" w:hAnsi="Arial" w:cs="Arial"/>
          <w:sz w:val="20"/>
          <w:szCs w:val="20"/>
        </w:rPr>
        <w:t>”</w:t>
      </w:r>
      <w:r w:rsidR="008920E7" w:rsidRPr="002A600B">
        <w:rPr>
          <w:rFonts w:ascii="Arial" w:hAnsi="Arial" w:cs="Arial"/>
          <w:b/>
          <w:sz w:val="20"/>
          <w:szCs w:val="20"/>
        </w:rPr>
        <w:t xml:space="preserve"> </w:t>
      </w:r>
      <w:r w:rsidRPr="00754DFA">
        <w:rPr>
          <w:rFonts w:ascii="Arial" w:hAnsi="Arial" w:cs="Arial"/>
          <w:sz w:val="21"/>
          <w:szCs w:val="21"/>
        </w:rPr>
        <w:t xml:space="preserve"> Specyfikacja techniczna wykonania i odbioru robót budowlanych oraz przedmiar robót, stanowiące załącznik nr 1 do umowy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Osoba upoważniona do kontaktu z wykonawcami Agnieszka Janowska 22 44 35 383.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Sposób przygotowania oferty: ofertę należy sporządzić w formie pisemnej, w języku polskim.</w:t>
      </w:r>
    </w:p>
    <w:p w:rsidR="007036AE" w:rsidRPr="00754DFA" w:rsidRDefault="007036AE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Treść oferty: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nazwa wykonawcy ………………………………………………………………………………..…..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adres wykonawcy ………………………………………………………………………………….….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NIP. 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Regon ; 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nr rachunku bankowego ………………………………………………………………………………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Oferuję wykonanie przedmiotu zamówienia za: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Cenę netto……………… zł (słownie złotych) ……………………………………………………….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lastRenderedPageBreak/>
        <w:t xml:space="preserve">Podatek VAT……….…... zł (słownie złotych) ………………………………………………………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Cenę brutto…………….... zł (słownie złotych) ………………………………………………………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Oświadczam, że zapoznałem się z opisem przedmiotu zamówienia i nie wnoszę do niego zastrzeżeń.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realizacji zamówienia ………………………………………………………………………..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Okres gwarancji ………………………………………………………………………………………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Potwierdzam termin realizacji zamówienia do dnia ……………………………………………….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Wyrażam zgodę na warunki płatności określone w zapytaniu ofertowym.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Data sporządzenia oferty ………………………………………………. </w:t>
      </w:r>
    </w:p>
    <w:p w:rsidR="007036AE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Podpis wykonawcy lub osoby upoważnionej.* (*niepotrzebne skreślić)</w:t>
      </w:r>
      <w:r w:rsidR="00FA27DD">
        <w:rPr>
          <w:rFonts w:ascii="Arial" w:hAnsi="Arial" w:cs="Arial"/>
          <w:sz w:val="21"/>
          <w:szCs w:val="21"/>
        </w:rPr>
        <w:t>.</w:t>
      </w:r>
    </w:p>
    <w:p w:rsidR="00FA27DD" w:rsidRPr="00754DFA" w:rsidRDefault="00FA27DD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Niniejsze zapytanie nie wiąże Wykonawcy i Zamawiającego żadnymi prawami materialnymi wykonania w/w wyceny prac.</w:t>
      </w:r>
    </w:p>
    <w:p w:rsidR="007036AE" w:rsidRPr="00754DFA" w:rsidRDefault="007036AE" w:rsidP="001E1312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…………………………………………………….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(pieczątka wykonawcy) 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sectPr w:rsidR="007036AE" w:rsidSect="001B6412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AE" w:rsidRDefault="007036AE" w:rsidP="0050045A">
      <w:pPr>
        <w:spacing w:after="0" w:line="240" w:lineRule="auto"/>
      </w:pPr>
      <w:r>
        <w:separator/>
      </w:r>
    </w:p>
  </w:endnote>
  <w:end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AE" w:rsidRDefault="007036AE" w:rsidP="0050045A">
      <w:pPr>
        <w:spacing w:after="0" w:line="240" w:lineRule="auto"/>
      </w:pPr>
      <w:r>
        <w:separator/>
      </w:r>
    </w:p>
  </w:footnote>
  <w:foot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AE" w:rsidRDefault="008B4A3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2496185</wp:posOffset>
              </wp:positionV>
              <wp:extent cx="158750" cy="12509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6AE" w:rsidRDefault="007036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§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96.55pt;width:12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UpgIAAKY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" filled="f" stroked="f">
              <v:textbox style="mso-fit-shape-to-text:t" inset="0,0,0,0">
                <w:txbxContent>
                  <w:p w:rsidR="007036AE" w:rsidRDefault="007036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§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4EF682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12E66D9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CD3D17"/>
    <w:multiLevelType w:val="hybridMultilevel"/>
    <w:tmpl w:val="D0A26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166973"/>
    <w:multiLevelType w:val="hybridMultilevel"/>
    <w:tmpl w:val="D7186F32"/>
    <w:lvl w:ilvl="0" w:tplc="8F3EE5D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50C0506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7E92331"/>
    <w:multiLevelType w:val="hybridMultilevel"/>
    <w:tmpl w:val="D52A5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A201514"/>
    <w:multiLevelType w:val="hybridMultilevel"/>
    <w:tmpl w:val="31423D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EF1CAF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74819"/>
    <w:multiLevelType w:val="hybridMultilevel"/>
    <w:tmpl w:val="488EF9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5B14D14"/>
    <w:multiLevelType w:val="hybridMultilevel"/>
    <w:tmpl w:val="58F40D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74B5C5A"/>
    <w:multiLevelType w:val="hybridMultilevel"/>
    <w:tmpl w:val="4A7A91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7665752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CE7427"/>
    <w:multiLevelType w:val="hybridMultilevel"/>
    <w:tmpl w:val="39ACFC8E"/>
    <w:lvl w:ilvl="0" w:tplc="5F2694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F2E6DD7"/>
    <w:multiLevelType w:val="hybridMultilevel"/>
    <w:tmpl w:val="1B12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2429C8"/>
    <w:multiLevelType w:val="hybridMultilevel"/>
    <w:tmpl w:val="2214BC24"/>
    <w:lvl w:ilvl="0" w:tplc="EDAEC07A">
      <w:start w:val="1"/>
      <w:numFmt w:val="bullet"/>
      <w:lvlText w:val="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22" w15:restartNumberingAfterBreak="0">
    <w:nsid w:val="228C01A2"/>
    <w:multiLevelType w:val="hybridMultilevel"/>
    <w:tmpl w:val="7CEAA07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5001772"/>
    <w:multiLevelType w:val="hybridMultilevel"/>
    <w:tmpl w:val="602A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5F5C63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92702B"/>
    <w:multiLevelType w:val="hybridMultilevel"/>
    <w:tmpl w:val="EC0E77F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C454E"/>
    <w:multiLevelType w:val="hybridMultilevel"/>
    <w:tmpl w:val="8DA0AEEE"/>
    <w:lvl w:ilvl="0" w:tplc="84F65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D176800"/>
    <w:multiLevelType w:val="hybridMultilevel"/>
    <w:tmpl w:val="9E14D86A"/>
    <w:lvl w:ilvl="0" w:tplc="0890C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2177D7"/>
    <w:multiLevelType w:val="hybridMultilevel"/>
    <w:tmpl w:val="95BE043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AB1885"/>
    <w:multiLevelType w:val="hybridMultilevel"/>
    <w:tmpl w:val="9D7037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B8308F"/>
    <w:multiLevelType w:val="hybridMultilevel"/>
    <w:tmpl w:val="7C2AB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B66CD1"/>
    <w:multiLevelType w:val="hybridMultilevel"/>
    <w:tmpl w:val="DC3C86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D37515"/>
    <w:multiLevelType w:val="hybridMultilevel"/>
    <w:tmpl w:val="EFEE27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16241D"/>
    <w:multiLevelType w:val="hybridMultilevel"/>
    <w:tmpl w:val="51F81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F4B6D"/>
    <w:multiLevelType w:val="hybridMultilevel"/>
    <w:tmpl w:val="5ED0B73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7" w15:restartNumberingAfterBreak="0">
    <w:nsid w:val="68EC7632"/>
    <w:multiLevelType w:val="hybridMultilevel"/>
    <w:tmpl w:val="7856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BB5F98"/>
    <w:multiLevelType w:val="hybridMultilevel"/>
    <w:tmpl w:val="4200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C12772"/>
    <w:multiLevelType w:val="hybridMultilevel"/>
    <w:tmpl w:val="E148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BE6F5F"/>
    <w:multiLevelType w:val="hybridMultilevel"/>
    <w:tmpl w:val="9B524908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1" w15:restartNumberingAfterBreak="0">
    <w:nsid w:val="7BAF336F"/>
    <w:multiLevelType w:val="hybridMultilevel"/>
    <w:tmpl w:val="A244B5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CC27D36"/>
    <w:multiLevelType w:val="hybridMultilevel"/>
    <w:tmpl w:val="BD28499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3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41"/>
  </w:num>
  <w:num w:numId="3">
    <w:abstractNumId w:val="36"/>
  </w:num>
  <w:num w:numId="4">
    <w:abstractNumId w:val="23"/>
  </w:num>
  <w:num w:numId="5">
    <w:abstractNumId w:val="40"/>
  </w:num>
  <w:num w:numId="6">
    <w:abstractNumId w:val="16"/>
  </w:num>
  <w:num w:numId="7">
    <w:abstractNumId w:val="11"/>
  </w:num>
  <w:num w:numId="8">
    <w:abstractNumId w:val="0"/>
  </w:num>
  <w:num w:numId="9">
    <w:abstractNumId w:val="42"/>
  </w:num>
  <w:num w:numId="10">
    <w:abstractNumId w:val="1"/>
  </w:num>
  <w:num w:numId="11">
    <w:abstractNumId w:val="8"/>
  </w:num>
  <w:num w:numId="12">
    <w:abstractNumId w:val="27"/>
  </w:num>
  <w:num w:numId="13">
    <w:abstractNumId w:val="20"/>
  </w:num>
  <w:num w:numId="14">
    <w:abstractNumId w:val="35"/>
  </w:num>
  <w:num w:numId="15">
    <w:abstractNumId w:val="13"/>
  </w:num>
  <w:num w:numId="16">
    <w:abstractNumId w:val="31"/>
  </w:num>
  <w:num w:numId="17">
    <w:abstractNumId w:val="32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4"/>
  </w:num>
  <w:num w:numId="24">
    <w:abstractNumId w:val="17"/>
  </w:num>
  <w:num w:numId="25">
    <w:abstractNumId w:val="37"/>
  </w:num>
  <w:num w:numId="26">
    <w:abstractNumId w:val="38"/>
  </w:num>
  <w:num w:numId="27">
    <w:abstractNumId w:val="29"/>
  </w:num>
  <w:num w:numId="28">
    <w:abstractNumId w:val="5"/>
  </w:num>
  <w:num w:numId="29">
    <w:abstractNumId w:val="9"/>
  </w:num>
  <w:num w:numId="30">
    <w:abstractNumId w:val="6"/>
  </w:num>
  <w:num w:numId="31">
    <w:abstractNumId w:val="43"/>
  </w:num>
  <w:num w:numId="32">
    <w:abstractNumId w:val="34"/>
  </w:num>
  <w:num w:numId="33">
    <w:abstractNumId w:val="22"/>
  </w:num>
  <w:num w:numId="34">
    <w:abstractNumId w:val="25"/>
  </w:num>
  <w:num w:numId="35">
    <w:abstractNumId w:val="19"/>
  </w:num>
  <w:num w:numId="36">
    <w:abstractNumId w:val="33"/>
  </w:num>
  <w:num w:numId="37">
    <w:abstractNumId w:val="18"/>
  </w:num>
  <w:num w:numId="38">
    <w:abstractNumId w:val="28"/>
  </w:num>
  <w:num w:numId="39">
    <w:abstractNumId w:val="26"/>
  </w:num>
  <w:num w:numId="40">
    <w:abstractNumId w:val="39"/>
  </w:num>
  <w:num w:numId="41">
    <w:abstractNumId w:val="30"/>
  </w:num>
  <w:num w:numId="4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0"/>
  </w:num>
  <w:num w:numId="45">
    <w:abstractNumId w:val="10"/>
  </w:num>
  <w:num w:numId="46">
    <w:abstractNumId w:val="1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8"/>
    <w:rsid w:val="00074369"/>
    <w:rsid w:val="000B4A87"/>
    <w:rsid w:val="000D094E"/>
    <w:rsid w:val="000D39AC"/>
    <w:rsid w:val="00107A81"/>
    <w:rsid w:val="00136D7A"/>
    <w:rsid w:val="001B6412"/>
    <w:rsid w:val="001B72C6"/>
    <w:rsid w:val="001E002A"/>
    <w:rsid w:val="001E1312"/>
    <w:rsid w:val="001E3045"/>
    <w:rsid w:val="001F57A3"/>
    <w:rsid w:val="001F7F38"/>
    <w:rsid w:val="00203184"/>
    <w:rsid w:val="00222A27"/>
    <w:rsid w:val="002416AD"/>
    <w:rsid w:val="00241853"/>
    <w:rsid w:val="00275894"/>
    <w:rsid w:val="0028407F"/>
    <w:rsid w:val="002B3248"/>
    <w:rsid w:val="002D1250"/>
    <w:rsid w:val="003451D5"/>
    <w:rsid w:val="0035067A"/>
    <w:rsid w:val="003507E0"/>
    <w:rsid w:val="00352D4D"/>
    <w:rsid w:val="0037664D"/>
    <w:rsid w:val="00396D05"/>
    <w:rsid w:val="003A7C3D"/>
    <w:rsid w:val="003C3223"/>
    <w:rsid w:val="003D4660"/>
    <w:rsid w:val="003E5035"/>
    <w:rsid w:val="00404B73"/>
    <w:rsid w:val="0040542C"/>
    <w:rsid w:val="004206AC"/>
    <w:rsid w:val="0042274B"/>
    <w:rsid w:val="00427F3A"/>
    <w:rsid w:val="00457EF4"/>
    <w:rsid w:val="004601E4"/>
    <w:rsid w:val="00481E94"/>
    <w:rsid w:val="00484C7D"/>
    <w:rsid w:val="004A3405"/>
    <w:rsid w:val="004E33C7"/>
    <w:rsid w:val="004F29B5"/>
    <w:rsid w:val="0050045A"/>
    <w:rsid w:val="00532169"/>
    <w:rsid w:val="00540934"/>
    <w:rsid w:val="00554169"/>
    <w:rsid w:val="00557493"/>
    <w:rsid w:val="005C4E80"/>
    <w:rsid w:val="005D0794"/>
    <w:rsid w:val="005D3EE9"/>
    <w:rsid w:val="00641CC5"/>
    <w:rsid w:val="00644118"/>
    <w:rsid w:val="00677FD3"/>
    <w:rsid w:val="006B67FA"/>
    <w:rsid w:val="006F2666"/>
    <w:rsid w:val="00703044"/>
    <w:rsid w:val="007036AE"/>
    <w:rsid w:val="00717674"/>
    <w:rsid w:val="00754DFA"/>
    <w:rsid w:val="00756B5E"/>
    <w:rsid w:val="00772DEA"/>
    <w:rsid w:val="00786D00"/>
    <w:rsid w:val="007C0A9F"/>
    <w:rsid w:val="007F1E2F"/>
    <w:rsid w:val="00825DE7"/>
    <w:rsid w:val="00851709"/>
    <w:rsid w:val="0088003C"/>
    <w:rsid w:val="008920E7"/>
    <w:rsid w:val="008B3E4D"/>
    <w:rsid w:val="008B4A31"/>
    <w:rsid w:val="008F64BB"/>
    <w:rsid w:val="008F7786"/>
    <w:rsid w:val="009050DA"/>
    <w:rsid w:val="00910458"/>
    <w:rsid w:val="00911671"/>
    <w:rsid w:val="009126B4"/>
    <w:rsid w:val="009330BB"/>
    <w:rsid w:val="00970556"/>
    <w:rsid w:val="009A3165"/>
    <w:rsid w:val="009D0C2E"/>
    <w:rsid w:val="009D19B1"/>
    <w:rsid w:val="00A54AC0"/>
    <w:rsid w:val="00A605E0"/>
    <w:rsid w:val="00A90E78"/>
    <w:rsid w:val="00A97CCB"/>
    <w:rsid w:val="00AA754E"/>
    <w:rsid w:val="00AB1B59"/>
    <w:rsid w:val="00B02340"/>
    <w:rsid w:val="00B03BF6"/>
    <w:rsid w:val="00B25916"/>
    <w:rsid w:val="00B33A1E"/>
    <w:rsid w:val="00B50570"/>
    <w:rsid w:val="00B551CD"/>
    <w:rsid w:val="00B66EE4"/>
    <w:rsid w:val="00B73DCA"/>
    <w:rsid w:val="00B75D77"/>
    <w:rsid w:val="00B810BC"/>
    <w:rsid w:val="00B86340"/>
    <w:rsid w:val="00B91A75"/>
    <w:rsid w:val="00BA675F"/>
    <w:rsid w:val="00BB74F6"/>
    <w:rsid w:val="00C13CA8"/>
    <w:rsid w:val="00C3172C"/>
    <w:rsid w:val="00C66EB1"/>
    <w:rsid w:val="00CA1FFE"/>
    <w:rsid w:val="00CE1C84"/>
    <w:rsid w:val="00D27897"/>
    <w:rsid w:val="00D4255B"/>
    <w:rsid w:val="00D55DA8"/>
    <w:rsid w:val="00D60C85"/>
    <w:rsid w:val="00D95C4A"/>
    <w:rsid w:val="00DE6912"/>
    <w:rsid w:val="00E156CD"/>
    <w:rsid w:val="00E175E2"/>
    <w:rsid w:val="00E26E73"/>
    <w:rsid w:val="00E50F31"/>
    <w:rsid w:val="00E81C06"/>
    <w:rsid w:val="00E858CF"/>
    <w:rsid w:val="00EE6E8F"/>
    <w:rsid w:val="00EF7625"/>
    <w:rsid w:val="00F0640B"/>
    <w:rsid w:val="00F15FD6"/>
    <w:rsid w:val="00F22D69"/>
    <w:rsid w:val="00F3371C"/>
    <w:rsid w:val="00F357F5"/>
    <w:rsid w:val="00F46629"/>
    <w:rsid w:val="00F61833"/>
    <w:rsid w:val="00F96B9D"/>
    <w:rsid w:val="00FA27DD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6961B9"/>
  <w15:docId w15:val="{99FB9234-E113-41B5-A397-8AE721A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10458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045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5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F64BB"/>
    <w:rPr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9A3165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</w:rPr>
  </w:style>
  <w:style w:type="paragraph" w:styleId="NormalnyWeb">
    <w:name w:val="Normal (Web)"/>
    <w:basedOn w:val="Normalny"/>
    <w:rsid w:val="005C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4E80"/>
  </w:style>
  <w:style w:type="character" w:styleId="UyteHipercze">
    <w:name w:val="FollowedHyperlink"/>
    <w:basedOn w:val="Domylnaczcionkaakapitu"/>
    <w:uiPriority w:val="99"/>
    <w:semiHidden/>
    <w:unhideWhenUsed/>
    <w:rsid w:val="00BA6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Brysiak Michał</dc:creator>
  <cp:keywords/>
  <dc:description/>
  <cp:lastModifiedBy>Janowska Agnieszka</cp:lastModifiedBy>
  <cp:revision>3</cp:revision>
  <cp:lastPrinted>2018-10-09T07:17:00Z</cp:lastPrinted>
  <dcterms:created xsi:type="dcterms:W3CDTF">2019-07-02T08:19:00Z</dcterms:created>
  <dcterms:modified xsi:type="dcterms:W3CDTF">2019-07-02T08:20:00Z</dcterms:modified>
</cp:coreProperties>
</file>